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October 14, 2020</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Application</w:t>
      </w:r>
      <w:r>
        <w:t xml:space="preserve"> means the software program provided by the Company downloaded by You on any electronic device, named Daily</w:t>
      </w:r>
    </w:p>
    <w:p>
      <w:pPr>
        <w:pStyle w:val="aa"/>
      </w:pPr>
      <w:r>
        <w:rPr>
          <w:b/>
        </w:rPr>
        <w:t>Application Store</w:t>
      </w:r>
      <w:r>
        <w:t xml:space="preserve"> means the digital distribution service operated and developed by Apple Inc. (Apple App Store) or Google Inc. (Google Play Store) in which the Application has been downloaded.</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Account</w:t>
      </w:r>
      <w:r>
        <w:t xml:space="preserve"> means a unique account created for You to access our Service or parts of our Service.</w:t>
      </w:r>
    </w:p>
    <w:p>
      <w:pPr>
        <w:pStyle w:val="aa"/>
      </w:pPr>
      <w:r>
        <w:rPr>
          <w:b/>
        </w:rPr>
        <w:t>Country</w:t>
      </w:r>
      <w:r>
        <w:t xml:space="preserve"> refers to: Colombia</w:t>
      </w:r>
    </w:p>
    <w:p>
      <w:pPr>
        <w:pStyle w:val="aa"/>
      </w:pPr>
      <w:r>
        <w:rPr>
          <w:b/>
        </w:rPr>
        <w:t>Company</w:t>
      </w:r>
      <w:r>
        <w:t xml:space="preserve"> (referred to as either "the Company", "We", "Us" or "Our" in this Agreement) refers to Daily.</w:t>
      </w:r>
    </w:p>
    <w:p>
      <w:pPr>
        <w:pStyle w:val="aa"/>
      </w:pPr>
      <w:r>
        <w:rPr>
          <w:b/>
        </w:rPr>
        <w:t>Content</w:t>
      </w:r>
      <w:r>
        <w:t xml:space="preserve"> refers to content such as text, images, or other information that can be posted, uploaded, linked to or otherwise made available by You, regardless of the form of that content.</w:t>
      </w:r>
    </w:p>
    <w:p>
      <w:pPr>
        <w:pStyle w:val="aa"/>
      </w:pPr>
      <w:r>
        <w:rPr>
          <w:b/>
        </w:rPr>
        <w:t>Device</w:t>
      </w:r>
      <w:r>
        <w:t xml:space="preserve"> means any device that can access the Service such as a computer, a cellphone or a digital tablet.</w:t>
      </w:r>
    </w:p>
    <w:p>
      <w:pPr>
        <w:pStyle w:val="aa"/>
      </w:pPr>
      <w:r>
        <w:rPr>
          <w:b/>
        </w:rPr>
        <w:t>Feedback</w:t>
      </w:r>
      <w:r>
        <w:t xml:space="preserve"> means feedback, innovations or suggestions sent by You regarding the attributes, performance or features of our Service.</w:t>
      </w:r>
    </w:p>
    <w:p>
      <w:pPr>
        <w:pStyle w:val="aa"/>
      </w:pPr>
      <w:r>
        <w:rPr>
          <w:b/>
        </w:rPr>
        <w:t>Goods</w:t>
      </w:r>
      <w:r>
        <w:t xml:space="preserve"> refer to the items offered for sale on the Service.</w:t>
      </w:r>
    </w:p>
    <w:p>
      <w:pPr>
        <w:pStyle w:val="aa"/>
      </w:pPr>
      <w:r>
        <w:rPr>
          <w:b/>
        </w:rPr>
        <w:t>In-app Purchase</w:t>
      </w:r>
      <w:r>
        <w:t xml:space="preserve"> refers to the purchase of a product, item, service or Subscription made through the Application and subject to these Terms and Conditions and/or the Application Store's own terms and conditions.</w:t>
      </w:r>
    </w:p>
    <w:p>
      <w:pPr>
        <w:pStyle w:val="aa"/>
      </w:pPr>
      <w:r>
        <w:rPr>
          <w:b/>
        </w:rPr>
        <w:t>Orders</w:t>
      </w:r>
      <w:r>
        <w:t xml:space="preserve"> mean a request by You to purchase Goods from Us.</w:t>
      </w:r>
    </w:p>
    <w:p>
      <w:pPr>
        <w:pStyle w:val="aa"/>
      </w:pPr>
      <w:r>
        <w:rPr>
          <w:b/>
        </w:rPr>
        <w:t>Promotions</w:t>
      </w:r>
      <w:r>
        <w:t xml:space="preserve"> refer to contests, sweepstakes or other promotions offered through the Service.</w:t>
      </w:r>
    </w:p>
    <w:p>
      <w:pPr>
        <w:pStyle w:val="aa"/>
      </w:pPr>
      <w:r>
        <w:rPr>
          <w:b/>
        </w:rPr>
        <w:t>Service</w:t>
      </w:r>
      <w:r>
        <w:t xml:space="preserve"> refers to the Application.</w:t>
      </w:r>
    </w:p>
    <w:p>
      <w:pPr>
        <w:pStyle w:val="aa"/>
      </w:pPr>
      <w:r>
        <w:rPr>
          <w:b/>
        </w:rPr>
        <w:t>Subscriptions</w:t>
      </w:r>
      <w:r>
        <w:t xml:space="preserve"> refer to the services or access to the Service offered on a subscription basis by the Company to You.</w:t>
      </w:r>
    </w:p>
    <w:p>
      <w:pPr>
        <w:pStyle w:val="aa"/>
      </w:pPr>
      <w:r>
        <w:rPr>
          <w:b/>
        </w:rPr>
        <w:t>Terms and Conditions</w:t>
      </w:r>
      <w:r>
        <w:t xml:space="preserve"> (also referred as "Terms") mean these Terms and Conditions that form the entire agreement between You and the Company regarding the use of the Service.</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Placing Orders for Goods</w:t>
      </w:r>
    </w:p>
    <w:p>
      <w:r>
        <w:t>By placing an Order for Goods through the Service, You warrant that You are legally capable of entering into binding contracts.</w:t>
      </w:r>
    </w:p>
    <w:p>
      <w:pPr>
        <w:pStyle w:val="21"/>
      </w:pPr>
      <w:r>
        <w:t>Your Information</w:t>
      </w:r>
    </w:p>
    <w:p>
      <w:r>
        <w:t>If You wish to place an Order for Goods available on the Service, You may be asked to supply certain information relevant to Your Order including, without limitation, Your name, Your email, Your phone number, Your credit card number, the expiration date of Your credit card, Your billing address, and Your shipping information.</w:t>
      </w:r>
    </w:p>
    <w:p>
      <w:r>
        <w:t>You represent and warrant that: (i) You have the legal right to use any credit or debit card(s) or other payment method(s) in connection with any Order; and that (ii) the information You supply to us is true, correct and complete.</w:t>
      </w:r>
    </w:p>
    <w:p>
      <w:r>
        <w:t>By submitting such information, You grant us the right to provide the information to payment processing third parties for purposes of facilitating the completion of Your Order.</w:t>
      </w:r>
    </w:p>
    <w:p>
      <w:pPr>
        <w:pStyle w:val="21"/>
      </w:pPr>
      <w:r>
        <w:t>Order Cancellation</w:t>
      </w:r>
    </w:p>
    <w:p>
      <w:r>
        <w:t>We reserve the right to refuse or cancel Your Order at any time for certain reasons including but not limited to:</w:t>
      </w:r>
    </w:p>
    <w:p>
      <w:pPr>
        <w:pStyle w:val="a0"/>
      </w:pPr>
      <w:r>
        <w:t>Goods availability</w:t>
      </w:r>
    </w:p>
    <w:p>
      <w:pPr>
        <w:pStyle w:val="a0"/>
      </w:pPr>
      <w:r>
        <w:t>Errors in the description or prices for Goods</w:t>
      </w:r>
    </w:p>
    <w:p>
      <w:pPr>
        <w:pStyle w:val="a0"/>
      </w:pPr>
      <w:r>
        <w:t>Errors in Your Order</w:t>
      </w:r>
    </w:p>
    <w:p>
      <w:r>
        <w:t>We reserve the right to refuse or cancel Your Order if fraud or an unauthorized or illegal transaction is suspected.</w:t>
      </w:r>
    </w:p>
    <w:p>
      <w:pPr>
        <w:pStyle w:val="31"/>
      </w:pPr>
      <w:r>
        <w:t>Your Order Cancellation Rights</w:t>
      </w:r>
    </w:p>
    <w:p>
      <w:r>
        <w:t>Any Goods you purchase can only be returned in accordance with these Terms and Conditions and Our Returns Policy.</w:t>
      </w:r>
    </w:p>
    <w:p>
      <w:r>
        <w:t>Our Returns Policy forms a part of these Terms and Conditions. Please read our Returns Policy to learn more about your right to cancel Your Order.</w:t>
      </w:r>
    </w:p>
    <w:p>
      <w:r>
        <w:t>Your right to cancel an Order only applies to Goods that are returned in the same condition as You received them. You should also include all of the products instructions, documents and wrappings. Goods that are damaged or not in the same condition as You received them or which are worn simply beyond opening the original packaging will not be refunded. You should therefore take reasonable care of the purchased Goods while they are in Your possession.</w:t>
      </w:r>
    </w:p>
    <w:p>
      <w:r>
        <w:t>We will reimburse You no later than 14 days from the day on which We receive the returned Goods. We will use the same means of payment as You used for the Order, and You will not incur any fees for such reimbursement.</w:t>
      </w:r>
    </w:p>
    <w:p>
      <w:r>
        <w:t>You will not have any right to cancel an Order for the supply of any of the following Goods:</w:t>
      </w:r>
    </w:p>
    <w:p>
      <w:pPr>
        <w:pStyle w:val="a0"/>
      </w:pPr>
      <w:r>
        <w:t>The supply of Goods made to Your specifications or clearly personalized.</w:t>
      </w:r>
    </w:p>
    <w:p>
      <w:pPr>
        <w:pStyle w:val="a0"/>
      </w:pPr>
      <w:r>
        <w:t>The supply of Goods which according to their nature are not suitable to be returned, deteriorate rapidly or where the date of expiry is over.</w:t>
      </w:r>
    </w:p>
    <w:p>
      <w:pPr>
        <w:pStyle w:val="a0"/>
      </w:pPr>
      <w:r>
        <w:t>The supply of Goods which are not suitable for return due to health protection or hygiene reasons and were unsealed after delivery.</w:t>
      </w:r>
    </w:p>
    <w:p>
      <w:pPr>
        <w:pStyle w:val="a0"/>
      </w:pPr>
      <w:r>
        <w:t>The supply of Goods which are, after delivery, according to their nature, inseparably mixed with other items.</w:t>
      </w:r>
    </w:p>
    <w:p>
      <w:pPr>
        <w:pStyle w:val="a0"/>
      </w:pPr>
      <w:r>
        <w:t>The supply of digital content which is not supplied on a tangible medium if the performance has begun with Your prior express consent and You have acknowledged Your loss of cancellation right.</w:t>
      </w:r>
    </w:p>
    <w:p>
      <w:pPr>
        <w:pStyle w:val="21"/>
      </w:pPr>
      <w:r>
        <w:t>Availability, Errors and Inaccuracies</w:t>
      </w:r>
    </w:p>
    <w:p>
      <w:r>
        <w:t>We are constantly updating Our offerings of Goods on the Service. The Goods available on Our Service may be mispriced, described inaccurately, or unavailable, and We may experience delays in updating information regarding our Goods on the Service and in Our advertising on other websites.</w:t>
      </w:r>
    </w:p>
    <w:p>
      <w: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pPr>
        <w:pStyle w:val="21"/>
      </w:pPr>
      <w:r>
        <w:t>Prices Policy</w:t>
      </w:r>
    </w:p>
    <w:p>
      <w:r>
        <w:t>The Company reserves the right to revise its prices at any time prior to accepting an Order.</w:t>
      </w:r>
    </w:p>
    <w:p>
      <w:r>
        <w:t>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You will have the right to cancel Your Order.</w:t>
      </w:r>
    </w:p>
    <w:p>
      <w:pPr>
        <w:pStyle w:val="21"/>
      </w:pPr>
      <w:r>
        <w:t>Payments</w:t>
      </w:r>
    </w:p>
    <w:p>
      <w:r>
        <w:t>All Goods purchased are subject to a one-time payment. Payment can be made through various payment methods we have available, such as Visa, MasterCard, Affinity Card, American Express cards or online payment methods (PayPal, for example).</w:t>
      </w:r>
    </w:p>
    <w:p>
      <w:r>
        <w:t>Payment cards (credit cards or debit cards) are subject to validation checks and authorization by Your card issuer. If we do not receive the required authorization, We will not be liable for any delay or non-delivery of Your Order.</w:t>
      </w:r>
    </w:p>
    <w:p>
      <w:pPr>
        <w:pStyle w:val="a6"/>
      </w:pPr>
      <w:r>
        <w:t>Subscriptions</w:t>
      </w:r>
    </w:p>
    <w:p>
      <w:pPr>
        <w:pStyle w:val="21"/>
      </w:pPr>
      <w:r>
        <w:t>Subscription period</w:t>
      </w:r>
    </w:p>
    <w:p>
      <w:r>
        <w:t>The Service or some parts of the Service are available only with a paid Subscription. You will be billed in advance on a recurring and periodic basis (such as daily, weekly, monthly or annually), depending on the type of Subscription plan you select when purchasing the Subscription.</w:t>
      </w:r>
    </w:p>
    <w:p>
      <w:r>
        <w:t>At the end of each period, Your Subscription will automatically renew under the exact same conditions unless You cancel it or the Company cancels it.</w:t>
      </w:r>
    </w:p>
    <w:p>
      <w:pPr>
        <w:pStyle w:val="21"/>
      </w:pPr>
      <w:r>
        <w:t>Subscription cancellations</w:t>
      </w:r>
    </w:p>
    <w:p>
      <w:r>
        <w:t>You may cancel Your Subscription renewal either through Your Account settings page or by contacting the Company. You will not receive a refund for the fees You already paid for Your current Subscription period and You will be able to access the Service until the end of Your current Subscription period.</w:t>
      </w:r>
    </w:p>
    <w:p>
      <w:r>
        <w:t>If the Subscription has been made through an In-app Purchase, You can cancel the renewal of Your Subscription with the Application Store.</w:t>
      </w:r>
    </w:p>
    <w:p>
      <w:pPr>
        <w:pStyle w:val="21"/>
      </w:pPr>
      <w:r>
        <w:t>Billing</w:t>
      </w:r>
    </w:p>
    <w:p>
      <w:r>
        <w:t>You shall provide the Company with accurate and complete billing information including full name, address, state, zip code, telephone number, and a valid payment method information.</w:t>
      </w:r>
    </w:p>
    <w:p>
      <w:r>
        <w:t>Should automatic billing fail to occur for any reason, the Company will issue an electronic invoice indicating that you must proceed manually, within a certain deadline date, with the full payment corresponding to the billing period as indicated on the invoice.</w:t>
      </w:r>
    </w:p>
    <w:p>
      <w:r>
        <w:t>If the Subscription has been made through an In-app Purchase, all billing is handled by the Application Store and is governed by the Application Store's own terms and conditions.</w:t>
      </w:r>
    </w:p>
    <w:p>
      <w:pPr>
        <w:pStyle w:val="21"/>
      </w:pPr>
      <w:r>
        <w:t>Fee Changes</w:t>
      </w:r>
    </w:p>
    <w:p>
      <w:r>
        <w:t>The Company, in its sole discretion and at any time, may modify the Subscription fees. Any Subscription fee change will become effective at the end of the then-current Subscription period.</w:t>
      </w:r>
    </w:p>
    <w:p>
      <w:r>
        <w:t>The Company will provide You with reasonable prior notice of any change in Subscription fees to give You an opportunity to terminate Your Subscription before such change becomes effective.</w:t>
      </w:r>
    </w:p>
    <w:p>
      <w:r>
        <w:t>Your continued use of the Service after the Subscription fee change comes into effect constitutes Your agreement to pay the modified Subscription fee amount.</w:t>
      </w:r>
    </w:p>
    <w:p>
      <w:pPr>
        <w:pStyle w:val="21"/>
      </w:pPr>
      <w:r>
        <w:t>Refunds</w:t>
      </w:r>
    </w:p>
    <w:p>
      <w:r>
        <w:t>Except when required by law, paid Subscription fees are non-refundable.</w:t>
      </w:r>
    </w:p>
    <w:p>
      <w:r>
        <w:t>Certain refund requests for Subscriptions may be considered by the Company on a case-by-case basis and granted at the sole discretion of the Company.</w:t>
      </w:r>
    </w:p>
    <w:p>
      <w:r>
        <w:t>If the Subscription has been made through an In-app purchase, the Application Store's refund policy will apply. If You wish to request a refund, You may do so by contacting the Application Store directly.</w:t>
      </w:r>
    </w:p>
    <w:p>
      <w:pPr>
        <w:pStyle w:val="a6"/>
      </w:pPr>
      <w:r>
        <w:t>In-app Purchases</w:t>
      </w:r>
    </w:p>
    <w:p>
      <w:r>
        <w:t>The Application may include In-app Purchases that allow you to buy products, services or Subscriptions.</w:t>
      </w:r>
    </w:p>
    <w:p>
      <w:r>
        <w:t>More information about how you may be able to manage In-app Purchases using your Device may be set out in the Application Store's own terms and conditions or in your Device's Help settings.</w:t>
      </w:r>
    </w:p>
    <w:p>
      <w:r>
        <w:t>In-app Purchases can only be consumed within the Application. If you make a In-app Purchase, that In-app Purchase cannot be cancelled after you have initiated its download. In-app Purchases cannot be redeemed for cash or other consideration or otherwise transferred.</w:t>
      </w:r>
    </w:p>
    <w:p>
      <w:r>
        <w:t>If any In-app Purchase is not successfully downloaded or does not work once it has been successfully downloaded, we will, after becoming aware of the fault or being notified to the fault by You, investigate the reason for the fault. We will act reasonably in deciding whether to provide You with a replacement In-app Purchase or issue You with a patch to repair the fault. In no event will We charge You to replace or repair the In-app Purchase. In the unlikely event that we are unable to replace or repair the relevant In-app Purchase or are unable to do so within a reasonable period of time and without significant inconvenience to You, We will authorize the Application Store to refund You an amount up to the cost of the relevant In-app Purchase. Alternatively, if You wish to request a refund, You may do so by contacting the Application Store directly.</w:t>
      </w:r>
    </w:p>
    <w:p>
      <w:r>
        <w:t>You acknowledge and agree that all billing and transaction processes are handled by the Application Store from where you downloaded the Application and are governed by that Application Store's own terms and conditions.</w:t>
      </w:r>
    </w:p>
    <w:p>
      <w:r>
        <w:t>If you have any payment related issues with In-app Purchases, then you need to contact the Application Store directly.</w:t>
      </w:r>
    </w:p>
    <w:p>
      <w:pPr>
        <w:pStyle w:val="a6"/>
      </w:pPr>
      <w:r>
        <w:t>Promotions</w:t>
      </w:r>
    </w:p>
    <w:p>
      <w:r>
        <w:t>Any Promotions made available through the Service may be governed by rules that are separate from these Terms.</w:t>
      </w:r>
    </w:p>
    <w:p>
      <w:r>
        <w:t>If You participate in any Promotions, please review the applicable rules as well as our Privacy policy. If the rules for a Promotion conflict with these Terms, the Promotion rules will apply.</w:t>
      </w:r>
    </w:p>
    <w:p>
      <w:pPr>
        <w:pStyle w:val="a6"/>
      </w:pPr>
      <w:r>
        <w:t>User Accounts</w:t>
      </w:r>
    </w:p>
    <w:p>
      <w:r>
        <w:t>When You create an account with Us, You must provide Us information that is accurate, complete, and current at all times. Failure to do so constitutes a breach of the Terms, which may result in immediate termination of Your account on Our Service.</w:t>
      </w:r>
    </w:p>
    <w:p>
      <w:r>
        <w:t>You are responsible for safeguarding the password that You use to access the Service and for any activities or actions under Your password, whether Your password is with Our Service or a Third-Party Social Media Service.</w:t>
      </w:r>
    </w:p>
    <w:p>
      <w:r>
        <w:t>You agree not to disclose Your password to any third party. You must notify Us immediately upon becoming aware of any breach of security or unauthorized use of Your account.</w:t>
      </w:r>
    </w:p>
    <w:p>
      <w:r>
        <w:t>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pPr>
        <w:pStyle w:val="a6"/>
      </w:pPr>
      <w:r>
        <w:t>Content</w:t>
      </w:r>
    </w:p>
    <w:p>
      <w:pPr>
        <w:pStyle w:val="21"/>
      </w:pPr>
      <w:r>
        <w:t>Your Right to Post Content</w:t>
      </w:r>
    </w:p>
    <w:p>
      <w:r>
        <w:t>Our Service allows You to post Content. You are responsible for the Content that You post to the Service, including its legality, reliability, and appropriateness.</w:t>
      </w:r>
    </w:p>
    <w:p>
      <w:r>
        <w:t>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
        <w:t>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pPr>
        <w:pStyle w:val="21"/>
      </w:pPr>
      <w:r>
        <w:t>Content Restrictions</w:t>
      </w:r>
    </w:p>
    <w:p>
      <w:r>
        <w:t>The Company is not responsible for the content of the Service's users. You expressly understand and agree that You are solely responsible for the Content and for all activity that occurs under your account, whether done so by You or any third person using Your account.</w:t>
      </w:r>
    </w:p>
    <w:p>
      <w:r>
        <w:t>You may not transmit any Content that is unlawful, offensive, upsetting, intended to disgust, threatening, libelous, defamatory, obscene or otherwise objectionable. Examples of such objectionable Content include, but are not limited to, the following:</w:t>
      </w:r>
    </w:p>
    <w:p>
      <w:pPr>
        <w:pStyle w:val="a0"/>
      </w:pPr>
      <w:r>
        <w:t>Unlawful or promoting unlawful activity.</w:t>
      </w:r>
    </w:p>
    <w:p>
      <w:pPr>
        <w:pStyle w:val="a0"/>
      </w:pPr>
      <w:r>
        <w:t>Defamatory, discriminatory, or mean-spirited content, including references or commentary about religion, race, sexual orientation, gender, national/ethnic origin, or other targeted groups.</w:t>
      </w:r>
    </w:p>
    <w:p>
      <w:pPr>
        <w:pStyle w:val="a0"/>
      </w:pPr>
      <w:r>
        <w:t>Spam, machine – or randomly – generated, constituting unauthorized or unsolicited advertising, chain letters, any other form of unauthorized solicitation, or any form of lottery or gambling.</w:t>
      </w:r>
    </w:p>
    <w:p>
      <w:pPr>
        <w:pStyle w:val="a0"/>
      </w:pPr>
      <w:r>
        <w:t>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pPr>
        <w:pStyle w:val="a0"/>
      </w:pPr>
      <w:r>
        <w:t>Infringing on any proprietary rights of any party, including patent, trademark, trade secret, copyright, right of publicity or other rights.</w:t>
      </w:r>
    </w:p>
    <w:p>
      <w:pPr>
        <w:pStyle w:val="a0"/>
      </w:pPr>
      <w:r>
        <w:t>Impersonating any person or entity including the Company and its employees or representatives.</w:t>
      </w:r>
    </w:p>
    <w:p>
      <w:pPr>
        <w:pStyle w:val="a0"/>
      </w:pPr>
      <w:r>
        <w:t>Violating the privacy of any third person.</w:t>
      </w:r>
    </w:p>
    <w:p>
      <w:pPr>
        <w:pStyle w:val="a0"/>
      </w:pPr>
      <w:r>
        <w:t>False information and features.</w:t>
      </w:r>
    </w:p>
    <w:p>
      <w:r>
        <w:t>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pPr>
        <w:pStyle w:val="21"/>
      </w:pPr>
      <w:r>
        <w:t>Content Backups</w:t>
      </w:r>
    </w:p>
    <w:p>
      <w:r>
        <w:t>Although regular backups of Content are performed, the Company do not guarantee there will be no loss or corruption of data.</w:t>
      </w:r>
    </w:p>
    <w:p>
      <w:r>
        <w:t>Corrupt or invalid backup points may be caused by, without limitation, Content that is corrupted prior to being backed up or that changes during the time a backup is performed.</w:t>
      </w:r>
    </w:p>
    <w:p>
      <w:r>
        <w:t>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
        <w:t>You agree to maintain a complete and accurate copy of any Content in a location independent of the Service.</w:t>
      </w:r>
    </w:p>
    <w:p>
      <w:pPr>
        <w:pStyle w:val="a6"/>
      </w:pPr>
      <w:r>
        <w:t>Copyright Policy</w:t>
      </w:r>
    </w:p>
    <w:p>
      <w:pPr>
        <w:pStyle w:val="21"/>
      </w:pPr>
      <w:r>
        <w:t>Intellectual Property Infringement</w:t>
      </w:r>
    </w:p>
    <w:p>
      <w:r>
        <w:t>We respect the intellectual property rights of others. It is Our policy to respond to any claim that Content posted on the Service infringes a copyright or other intellectual property infringement of any person.</w:t>
      </w:r>
    </w:p>
    <w:p>
      <w:r>
        <w:t>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info@dailybibleverses.app and include in Your notice a detailed description of the alleged infringement.</w:t>
      </w:r>
    </w:p>
    <w:p>
      <w:r>
        <w:t>You may be held accountable for damages (including costs and attorneys' fees) for misrepresenting that any Content is infringing Your copyright.</w:t>
      </w:r>
    </w:p>
    <w:p>
      <w:pPr>
        <w:pStyle w:val="21"/>
      </w:pPr>
      <w:r>
        <w:t>DMCA Notice and DMCA Procedure for Copyright Infringement Claims</w:t>
      </w:r>
    </w:p>
    <w:p>
      <w:r>
        <w:t>You may submit a notification pursuant to the Digital Millennium Copyright Act (DMCA) by providing our Copyright Agent with the following information in writing (see 17 U.S.C 512(c)(3) for further detail):</w:t>
      </w:r>
    </w:p>
    <w:p>
      <w:pPr>
        <w:pStyle w:val="a0"/>
      </w:pPr>
      <w:r>
        <w:t>An electronic or physical signature of the person authorized to act on behalf of the owner of the copyright's interest.</w:t>
      </w:r>
    </w:p>
    <w:p>
      <w:pPr>
        <w:pStyle w:val="a0"/>
      </w:pPr>
      <w:r>
        <w:t>A description of the copyrighted work that You claim has been infringed, including the URL (i.e., web page address) of the location where the copyrighted work exists or a copy of the copyrighted work.</w:t>
      </w:r>
    </w:p>
    <w:p>
      <w:pPr>
        <w:pStyle w:val="a0"/>
      </w:pPr>
      <w:r>
        <w:t>Identification of the URL or other specific location on the Service where the material that You claim is infringing is located.</w:t>
      </w:r>
    </w:p>
    <w:p>
      <w:pPr>
        <w:pStyle w:val="a0"/>
      </w:pPr>
      <w:r>
        <w:t>Your address, telephone number, and email address.</w:t>
      </w:r>
    </w:p>
    <w:p>
      <w:pPr>
        <w:pStyle w:val="a0"/>
      </w:pPr>
      <w:r>
        <w:t>A statement by You that You have a good faith belief that the disputed use is not authorized by the copyright owner, its agent, or the law.</w:t>
      </w:r>
    </w:p>
    <w:p>
      <w:pPr>
        <w:pStyle w:val="a0"/>
      </w:pPr>
      <w:r>
        <w:t>A statement by You, made under penalty of perjury, that the above information in Your notice is accurate and that You are the copyright owner or authorized to act on the copyright owner's behalf.</w:t>
      </w:r>
    </w:p>
    <w:p>
      <w:r>
        <w:t>You can contact our copyright agent via email at info@dailybibleverses.app. Upon receipt of a notification, the Company will take whatever action, in its sole discretion, it deems appropriate, including removal of the challenged content from the Service.</w:t>
      </w:r>
    </w:p>
    <w:p>
      <w:pPr>
        <w:pStyle w:val="a6"/>
      </w:pPr>
      <w:r>
        <w:t>Intellectual Property</w:t>
      </w:r>
    </w:p>
    <w:p>
      <w:r>
        <w:t>The Service and its original content (excluding Content provided by You or other users), features and functionality are and will remain the exclusive property of the Company and its licensors.</w:t>
      </w:r>
    </w:p>
    <w:p>
      <w:r>
        <w:t>The Service is protected by copyright, trademark, and other laws of both the Country and foreign countries.</w:t>
      </w:r>
    </w:p>
    <w:p>
      <w:r>
        <w:t>Our trademarks and trade dress may not be used in connection with any product or service without the prior written consent of the Company.</w:t>
      </w:r>
    </w:p>
    <w:p>
      <w:pPr>
        <w:pStyle w:val="a6"/>
      </w:pPr>
      <w:r>
        <w:t>Your Feedback to Us</w:t>
      </w:r>
    </w:p>
    <w:p>
      <w:r>
        <w:t>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Account immediately, without prior notice or liability, for any reason whatsoever, including without limitation if You breach these Terms and Conditions.</w:t>
      </w:r>
    </w:p>
    <w:p>
      <w:r>
        <w:t>Upon termination, Your right to use the Service will cease immediately. If You wish to terminate Your Account, You may simply discontinue using the Service.</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Federal Government End Use Provisions</w:t>
      </w:r>
    </w:p>
    <w:p>
      <w:r>
        <w:t>If You are a U.S. federal government end user, our Service is a "Commercial Item" as that term is defined at 48 C.F.R. §2.101.</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a"/>
      </w:pPr>
      <w:r>
        <w:t>By email: info@dailybibleverses.app</w:t>
      </w:r>
    </w:p>
    <w:p>
      <w:pPr>
        <w:pStyle w:val="aa"/>
      </w:pPr>
      <w:r>
        <w:t xml:space="preserve">By visiting this page on our website: </w:t>
      </w:r>
      <w:hyperlink r:id="rId8">
        <w:r>
          <w:rPr>
            <w:rStyle w:val="Hyperlink"/>
          </w:rPr>
          <w:t>https://www.dailybibleverses.app/contact-us</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dailybibleverses.ap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